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43" w:rsidRPr="00B03EC3" w:rsidRDefault="001A2D43" w:rsidP="00394B11">
      <w:pPr>
        <w:spacing w:after="0"/>
        <w:ind w:firstLine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1A2D43" w:rsidRDefault="001A2D43" w:rsidP="00394B11">
      <w:pPr>
        <w:pStyle w:val="3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56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ЗРАЗОК</w:t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br/>
      </w:r>
      <w:r w:rsidRPr="00B03EC3">
        <w:rPr>
          <w:rFonts w:ascii="Times New Roman" w:hAnsi="Times New Roman"/>
          <w:color w:val="000000"/>
          <w:sz w:val="24"/>
          <w:szCs w:val="24"/>
          <w:lang w:val="uk-UA"/>
        </w:rPr>
        <w:t>заяви на отримання судових повісток, повідомлень і викликів в електронній формі</w:t>
      </w:r>
    </w:p>
    <w:p w:rsidR="00394B11" w:rsidRPr="00394B11" w:rsidRDefault="00394B11" w:rsidP="00394B11">
      <w:pPr>
        <w:jc w:val="right"/>
        <w:rPr>
          <w:lang w:val="uk-UA"/>
        </w:rPr>
      </w:pPr>
    </w:p>
    <w:tbl>
      <w:tblPr>
        <w:tblW w:w="16869" w:type="dxa"/>
        <w:tblCellSpacing w:w="0" w:type="auto"/>
        <w:tblInd w:w="-101" w:type="dxa"/>
        <w:tblLook w:val="00A0" w:firstRow="1" w:lastRow="0" w:firstColumn="1" w:lastColumn="0" w:noHBand="0" w:noVBand="0"/>
      </w:tblPr>
      <w:tblGrid>
        <w:gridCol w:w="2362"/>
        <w:gridCol w:w="7415"/>
        <w:gridCol w:w="2364"/>
        <w:gridCol w:w="2364"/>
        <w:gridCol w:w="2364"/>
      </w:tblGrid>
      <w:tr w:rsidR="00394B11" w:rsidRPr="00394B11" w:rsidTr="00394B11">
        <w:trPr>
          <w:trHeight w:val="5485"/>
          <w:tblCellSpacing w:w="0" w:type="auto"/>
        </w:trPr>
        <w:tc>
          <w:tcPr>
            <w:tcW w:w="2938" w:type="dxa"/>
            <w:vAlign w:val="center"/>
          </w:tcPr>
          <w:p w:rsidR="00394B11" w:rsidRPr="00B03EC3" w:rsidRDefault="00394B11" w:rsidP="00394B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57"/>
            <w:bookmarkEnd w:id="1"/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11" w:type="dxa"/>
            <w:vAlign w:val="center"/>
          </w:tcPr>
          <w:p w:rsidR="00394B11" w:rsidRPr="00B03EC3" w:rsidRDefault="00394B11" w:rsidP="00394B11">
            <w:pPr>
              <w:spacing w:after="0"/>
              <w:ind w:left="3119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58"/>
            <w:bookmarkEnd w:id="2"/>
            <w:r w:rsidRPr="00394B1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Судді Бердичівського міськрайонного суду Житомирської області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394B11" w:rsidRPr="00B03EC3" w:rsidRDefault="00394B11" w:rsidP="00394B11">
            <w:pPr>
              <w:spacing w:after="0"/>
              <w:ind w:left="3119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59"/>
            <w:bookmarkEnd w:id="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:rsidR="00394B11" w:rsidRPr="00B03EC3" w:rsidRDefault="00394B11" w:rsidP="00394B11">
            <w:pPr>
              <w:spacing w:after="0"/>
              <w:ind w:left="3119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60"/>
            <w:bookmarkEnd w:id="4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_________________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394B11" w:rsidRPr="00B03EC3" w:rsidRDefault="00394B11" w:rsidP="00394B11">
            <w:pPr>
              <w:spacing w:after="0"/>
              <w:ind w:left="3119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1"/>
            <w:bookmarkEnd w:id="5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2940" w:type="dxa"/>
          </w:tcPr>
          <w:p w:rsidR="00394B11" w:rsidRPr="00B03EC3" w:rsidRDefault="00394B11" w:rsidP="00394B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:rsidR="00394B11" w:rsidRPr="00B03EC3" w:rsidRDefault="00394B11" w:rsidP="00394B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40" w:type="dxa"/>
          </w:tcPr>
          <w:p w:rsidR="00394B11" w:rsidRPr="00B03EC3" w:rsidRDefault="00394B11" w:rsidP="00394B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1A2D43" w:rsidRPr="00B03EC3" w:rsidRDefault="001A2D43" w:rsidP="00394B1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1A2D43" w:rsidRPr="00B03EC3" w:rsidTr="007070C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A2D43" w:rsidRDefault="001A2D43" w:rsidP="00E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6" w:name="62"/>
            <w:bookmarkEnd w:id="6"/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Заява</w:t>
            </w:r>
            <w:bookmarkStart w:id="7" w:name="_GoBack"/>
            <w:bookmarkEnd w:id="7"/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 отримання електронних повісток</w:t>
            </w:r>
          </w:p>
          <w:p w:rsidR="00E36CB9" w:rsidRPr="00B03EC3" w:rsidRDefault="00E36CB9" w:rsidP="00E3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2D43" w:rsidRPr="00B03EC3" w:rsidRDefault="001A2D43" w:rsidP="00E3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63"/>
            <w:bookmarkEnd w:id="8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Прошу надсилати судові виклики в електронній формі на мій мобільний номер телефону (+380__)____________.</w:t>
            </w:r>
          </w:p>
          <w:p w:rsidR="001A2D43" w:rsidRPr="00B03EC3" w:rsidRDefault="001A2D43" w:rsidP="00E3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64"/>
            <w:bookmarkEnd w:id="9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1A2D43" w:rsidRPr="00B03EC3" w:rsidRDefault="001A2D43" w:rsidP="00E36CB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5"/>
            <w:bookmarkEnd w:id="10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зміну номера мобільного телефону та обставин, які перешкоджатимуть отриманню електронних повісток, зобов'язуюсь повідомити суд. Офіційної адреси в електронному кабінеті не маю.</w:t>
            </w:r>
          </w:p>
        </w:tc>
      </w:tr>
    </w:tbl>
    <w:p w:rsidR="001A2D43" w:rsidRPr="00B03EC3" w:rsidRDefault="001A2D43" w:rsidP="00394B1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295"/>
        <w:gridCol w:w="3198"/>
        <w:gridCol w:w="3197"/>
      </w:tblGrid>
      <w:tr w:rsidR="001A2D43" w:rsidRPr="00B03EC3" w:rsidTr="007070C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1A2D43" w:rsidRPr="00B03EC3" w:rsidRDefault="001A2D43" w:rsidP="00394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6"/>
            <w:bookmarkEnd w:id="1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1A2D43" w:rsidRPr="00B03EC3" w:rsidRDefault="001A2D43" w:rsidP="00394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7"/>
            <w:bookmarkEnd w:id="1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1A2D43" w:rsidRPr="00B03EC3" w:rsidRDefault="001A2D43" w:rsidP="00394B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68"/>
            <w:bookmarkEnd w:id="1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1A2D43" w:rsidRPr="00B03EC3" w:rsidRDefault="001A2D43" w:rsidP="00394B11">
      <w:pPr>
        <w:jc w:val="right"/>
        <w:rPr>
          <w:lang w:val="uk-UA"/>
        </w:rPr>
      </w:pPr>
    </w:p>
    <w:sectPr w:rsidR="001A2D43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210"/>
    <w:rsid w:val="001A2D43"/>
    <w:rsid w:val="001B46D8"/>
    <w:rsid w:val="001C1AF1"/>
    <w:rsid w:val="00394B11"/>
    <w:rsid w:val="003C6210"/>
    <w:rsid w:val="006F12B1"/>
    <w:rsid w:val="007070C6"/>
    <w:rsid w:val="007366B8"/>
    <w:rsid w:val="008C2237"/>
    <w:rsid w:val="008E3D2B"/>
    <w:rsid w:val="00A30C53"/>
    <w:rsid w:val="00A769EF"/>
    <w:rsid w:val="00A934DA"/>
    <w:rsid w:val="00B03EC3"/>
    <w:rsid w:val="00CA0037"/>
    <w:rsid w:val="00DB1A10"/>
    <w:rsid w:val="00E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2EB85"/>
  <w15:docId w15:val="{46E57D3C-46CC-45AC-9025-29C13A09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2023-01-26T08:19:00Z</dcterms:created>
  <dcterms:modified xsi:type="dcterms:W3CDTF">2023-09-25T09:48:00Z</dcterms:modified>
</cp:coreProperties>
</file>